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-478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Закировой Натальи Васильевны,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Закирова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Закирова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Закировой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Закировой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23344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Закировой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Закировой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Закирову Наталью Васильевну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2">
    <w:name w:val="cat-Date grp-1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